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5F" w:rsidRDefault="00343D5F" w:rsidP="00343D5F">
      <w:pPr>
        <w:pStyle w:val="Geenafstand"/>
      </w:pPr>
      <w:bookmarkStart w:id="0" w:name="_GoBack"/>
      <w:bookmarkEnd w:id="0"/>
      <w:r>
        <w:t>Aan:</w:t>
      </w:r>
    </w:p>
    <w:p w:rsidR="00343D5F" w:rsidRDefault="00343D5F" w:rsidP="00343D5F">
      <w:pPr>
        <w:pStyle w:val="Geenafstand"/>
      </w:pPr>
      <w:r>
        <w:t>Gemeente Houten</w:t>
      </w:r>
    </w:p>
    <w:p w:rsidR="00DC78B3" w:rsidRDefault="00FB430B" w:rsidP="00343D5F">
      <w:pPr>
        <w:pStyle w:val="Geenafstand"/>
      </w:pPr>
      <w:r>
        <w:t xml:space="preserve">T.a.v. </w:t>
      </w:r>
      <w:r w:rsidR="006B190D">
        <w:t>Privacy Officer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</w:tblGrid>
      <w:tr w:rsidR="00343D5F" w:rsidTr="00B579FD">
        <w:trPr>
          <w:trHeight w:val="15"/>
          <w:tblCellSpacing w:w="0" w:type="dxa"/>
        </w:trPr>
        <w:tc>
          <w:tcPr>
            <w:tcW w:w="0" w:type="auto"/>
            <w:noWrap/>
            <w:hideMark/>
          </w:tcPr>
          <w:p w:rsidR="00343D5F" w:rsidRDefault="00343D5F" w:rsidP="00B579FD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E23DA">
              <w:rPr>
                <w:rFonts w:asciiTheme="majorHAnsi" w:hAnsiTheme="majorHAnsi" w:cstheme="minorBidi"/>
                <w:sz w:val="20"/>
                <w:szCs w:val="22"/>
                <w:lang w:eastAsia="en-US"/>
              </w:rPr>
              <w:t>Postbus 30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</w:tr>
      <w:tr w:rsidR="00343D5F" w:rsidRPr="004E23DA" w:rsidTr="00B579FD">
        <w:trPr>
          <w:trHeight w:val="15"/>
          <w:tblCellSpacing w:w="0" w:type="dxa"/>
        </w:trPr>
        <w:tc>
          <w:tcPr>
            <w:tcW w:w="0" w:type="auto"/>
            <w:noWrap/>
            <w:hideMark/>
          </w:tcPr>
          <w:p w:rsidR="00343D5F" w:rsidRPr="004E23DA" w:rsidRDefault="00343D5F" w:rsidP="00B579FD">
            <w:pPr>
              <w:rPr>
                <w:rFonts w:asciiTheme="majorHAnsi" w:hAnsiTheme="majorHAnsi" w:cstheme="minorBidi"/>
                <w:sz w:val="20"/>
                <w:szCs w:val="22"/>
                <w:lang w:eastAsia="en-US"/>
              </w:rPr>
            </w:pPr>
            <w:r w:rsidRPr="004E23DA">
              <w:rPr>
                <w:rFonts w:asciiTheme="majorHAnsi" w:hAnsiTheme="majorHAnsi" w:cstheme="minorBidi"/>
                <w:sz w:val="20"/>
                <w:szCs w:val="22"/>
                <w:lang w:eastAsia="en-US"/>
              </w:rPr>
              <w:t xml:space="preserve">3990 DA Houten </w:t>
            </w:r>
          </w:p>
        </w:tc>
      </w:tr>
    </w:tbl>
    <w:p w:rsidR="00343D5F" w:rsidRDefault="00343D5F" w:rsidP="00343D5F">
      <w:pPr>
        <w:pStyle w:val="Geenafstand"/>
      </w:pPr>
    </w:p>
    <w:p w:rsidR="00343D5F" w:rsidRDefault="00343D5F" w:rsidP="00343D5F">
      <w:pPr>
        <w:pStyle w:val="Geenafstand"/>
      </w:pPr>
    </w:p>
    <w:p w:rsidR="00343D5F" w:rsidRDefault="004D3B86" w:rsidP="00343D5F">
      <w:pPr>
        <w:pStyle w:val="Geenafstand"/>
      </w:pPr>
      <w:r>
        <w:t>Datum:</w:t>
      </w:r>
    </w:p>
    <w:p w:rsidR="00343D5F" w:rsidRDefault="00343D5F" w:rsidP="00343D5F">
      <w:pPr>
        <w:pStyle w:val="Geenafstand"/>
      </w:pPr>
    </w:p>
    <w:p w:rsidR="00343D5F" w:rsidRDefault="00343D5F" w:rsidP="00343D5F">
      <w:pPr>
        <w:pStyle w:val="Geenafstand"/>
      </w:pPr>
    </w:p>
    <w:p w:rsidR="00343D5F" w:rsidRDefault="00343D5F" w:rsidP="00343D5F">
      <w:pPr>
        <w:pStyle w:val="Geenafstand"/>
      </w:pPr>
      <w:r>
        <w:t xml:space="preserve">Geachte heer/mevrouw, </w:t>
      </w:r>
    </w:p>
    <w:p w:rsidR="00343D5F" w:rsidRDefault="00343D5F" w:rsidP="00343D5F">
      <w:pPr>
        <w:pStyle w:val="Geenafstand"/>
      </w:pPr>
    </w:p>
    <w:p w:rsidR="00343D5F" w:rsidRDefault="00343D5F" w:rsidP="00343D5F">
      <w:pPr>
        <w:pStyle w:val="Geenafstand"/>
      </w:pPr>
      <w:r>
        <w:t xml:space="preserve">Met verwijzing naar Hoofdstuk III - </w:t>
      </w:r>
      <w:r w:rsidRPr="00C90D89">
        <w:rPr>
          <w:i/>
        </w:rPr>
        <w:t>Rechten van de betrokkene</w:t>
      </w:r>
      <w:r>
        <w:t xml:space="preserve"> van de </w:t>
      </w:r>
      <w:r w:rsidRPr="00C90D89">
        <w:rPr>
          <w:b/>
        </w:rPr>
        <w:t>Algemene Verordening Gegevensbescherming</w:t>
      </w:r>
      <w:r w:rsidR="006B190D" w:rsidRPr="00C90D89">
        <w:rPr>
          <w:b/>
        </w:rPr>
        <w:t xml:space="preserve"> </w:t>
      </w:r>
      <w:r w:rsidR="006B190D" w:rsidRPr="00C90D89">
        <w:t>(AVG)</w:t>
      </w:r>
      <w:r w:rsidR="006B190D">
        <w:t xml:space="preserve"> </w:t>
      </w:r>
      <w:r>
        <w:t xml:space="preserve">wil ik graag weten of </w:t>
      </w:r>
      <w:r w:rsidR="006F731C">
        <w:t>u</w:t>
      </w:r>
      <w:r>
        <w:t xml:space="preserve"> mijn persoonsgegevens ge</w:t>
      </w:r>
      <w:r w:rsidR="00DB288D">
        <w:t>bruikt. Zo ja, dan wil ik graag</w:t>
      </w:r>
      <w:r w:rsidR="00DB288D">
        <w:rPr>
          <w:rStyle w:val="Voetnootmarkering"/>
        </w:rPr>
        <w:footnoteReference w:id="1"/>
      </w:r>
      <w:r w:rsidR="00DB288D">
        <w:t xml:space="preserve"> </w:t>
      </w:r>
      <w:r>
        <w:t>:</w:t>
      </w:r>
    </w:p>
    <w:p w:rsidR="00343D5F" w:rsidRDefault="00343D5F" w:rsidP="00343D5F">
      <w:pPr>
        <w:pStyle w:val="Geenafstand"/>
      </w:pPr>
    </w:p>
    <w:p w:rsidR="00343D5F" w:rsidRDefault="00343D5F" w:rsidP="00343D5F">
      <w:pPr>
        <w:pStyle w:val="Geenafstand"/>
        <w:numPr>
          <w:ilvl w:val="0"/>
          <w:numId w:val="1"/>
        </w:numPr>
        <w:ind w:left="284" w:hanging="284"/>
      </w:pPr>
      <w:r>
        <w:t>Inzage in mijn persoonsgegevens (volgens art. 15</w:t>
      </w:r>
      <w:r w:rsidR="006B190D">
        <w:t xml:space="preserve"> van de AVG</w:t>
      </w:r>
      <w:r>
        <w:t>)</w:t>
      </w:r>
    </w:p>
    <w:p w:rsidR="00FB3FA6" w:rsidRPr="001F37D9" w:rsidRDefault="00FB3FA6" w:rsidP="00FB3FA6">
      <w:pPr>
        <w:pStyle w:val="Geenafstand"/>
        <w:ind w:left="284"/>
        <w:rPr>
          <w:sz w:val="12"/>
        </w:rPr>
      </w:pPr>
    </w:p>
    <w:p w:rsidR="00FB3FA6" w:rsidRPr="001F37D9" w:rsidRDefault="001F37D9" w:rsidP="00FB3FA6">
      <w:pPr>
        <w:pStyle w:val="Geenafstand"/>
        <w:ind w:left="284"/>
        <w:rPr>
          <w:b/>
        </w:rPr>
      </w:pPr>
      <w:r w:rsidRPr="001F37D9">
        <w:rPr>
          <w:b/>
        </w:rPr>
        <w:t>Of:</w:t>
      </w:r>
    </w:p>
    <w:p w:rsidR="00FB3FA6" w:rsidRPr="001F37D9" w:rsidRDefault="00FB3FA6" w:rsidP="00FB3FA6">
      <w:pPr>
        <w:pStyle w:val="Geenafstand"/>
        <w:ind w:left="284"/>
        <w:rPr>
          <w:sz w:val="10"/>
        </w:rPr>
      </w:pPr>
    </w:p>
    <w:p w:rsidR="00343D5F" w:rsidRPr="00CF5D08" w:rsidRDefault="00DB288D" w:rsidP="00343D5F">
      <w:pPr>
        <w:pStyle w:val="Geenafstand"/>
        <w:numPr>
          <w:ilvl w:val="0"/>
          <w:numId w:val="1"/>
        </w:numPr>
        <w:ind w:left="284" w:hanging="284"/>
      </w:pPr>
      <w:r>
        <w:t>Rectificatie</w:t>
      </w:r>
      <w:r w:rsidR="00343D5F">
        <w:t xml:space="preserve"> van mijn persoonsgegevens (volgens art. 16</w:t>
      </w:r>
      <w:r w:rsidR="006B190D">
        <w:t xml:space="preserve"> van de AVG</w:t>
      </w:r>
      <w:r w:rsidR="00343D5F">
        <w:t>)</w:t>
      </w:r>
      <w:r>
        <w:t xml:space="preserve">. </w:t>
      </w:r>
      <w:r>
        <w:rPr>
          <w:b/>
          <w:u w:val="single"/>
        </w:rPr>
        <w:t>W</w:t>
      </w:r>
      <w:r w:rsidRPr="00DB288D">
        <w:rPr>
          <w:b/>
          <w:u w:val="single"/>
        </w:rPr>
        <w:t xml:space="preserve">ijzigingen of mutaties in de basisregistratie personen (BRP) moet worden gedaan via </w:t>
      </w:r>
      <w:r w:rsidR="00BC1957">
        <w:rPr>
          <w:b/>
          <w:u w:val="single"/>
        </w:rPr>
        <w:t>het gemeentelijk Digitaal Loket, niet via dit formulier</w:t>
      </w:r>
      <w:r w:rsidR="00BC1957" w:rsidRPr="00CF5D08">
        <w:t>.</w:t>
      </w:r>
      <w:r w:rsidR="00CF5D08" w:rsidRPr="00CF5D08">
        <w:t xml:space="preserve"> Zie de privacyverklaring op de website van de gemeente Houten voor meer informatie.</w:t>
      </w:r>
    </w:p>
    <w:p w:rsidR="001F37D9" w:rsidRPr="001F37D9" w:rsidRDefault="001F37D9" w:rsidP="001F37D9">
      <w:pPr>
        <w:pStyle w:val="Geenafstand"/>
        <w:ind w:left="284"/>
        <w:rPr>
          <w:sz w:val="14"/>
        </w:rPr>
      </w:pPr>
    </w:p>
    <w:p w:rsidR="001F37D9" w:rsidRPr="001F37D9" w:rsidRDefault="001F37D9" w:rsidP="001F37D9">
      <w:pPr>
        <w:pStyle w:val="Geenafstand"/>
        <w:ind w:left="284"/>
        <w:rPr>
          <w:b/>
        </w:rPr>
      </w:pPr>
      <w:r w:rsidRPr="001F37D9">
        <w:rPr>
          <w:b/>
        </w:rPr>
        <w:t>Of:</w:t>
      </w:r>
    </w:p>
    <w:p w:rsidR="001F37D9" w:rsidRPr="001F37D9" w:rsidRDefault="001F37D9" w:rsidP="001F37D9">
      <w:pPr>
        <w:pStyle w:val="Geenafstand"/>
        <w:ind w:left="284"/>
        <w:rPr>
          <w:sz w:val="10"/>
        </w:rPr>
      </w:pPr>
    </w:p>
    <w:p w:rsidR="00343D5F" w:rsidRDefault="00343D5F" w:rsidP="00343D5F">
      <w:pPr>
        <w:pStyle w:val="Geenafstand"/>
        <w:numPr>
          <w:ilvl w:val="0"/>
          <w:numId w:val="1"/>
        </w:numPr>
        <w:ind w:left="284" w:hanging="284"/>
      </w:pPr>
      <w:r>
        <w:t>Verwijdering van mijn persoonsgegevens (volgens art. 17</w:t>
      </w:r>
      <w:r w:rsidR="006B190D">
        <w:t xml:space="preserve"> van de AVG</w:t>
      </w:r>
      <w:r>
        <w:t>)</w:t>
      </w:r>
    </w:p>
    <w:p w:rsidR="0069357C" w:rsidRPr="0069357C" w:rsidRDefault="0069357C" w:rsidP="0069357C">
      <w:pPr>
        <w:pStyle w:val="Geenafstand"/>
        <w:rPr>
          <w:b/>
        </w:rPr>
      </w:pPr>
    </w:p>
    <w:p w:rsidR="0069357C" w:rsidRDefault="0069357C" w:rsidP="00343D5F">
      <w:pPr>
        <w:pStyle w:val="Geenafstand"/>
      </w:pPr>
    </w:p>
    <w:p w:rsidR="00343D5F" w:rsidRDefault="00BA2ED5" w:rsidP="00343D5F">
      <w:pPr>
        <w:pStyle w:val="Geenafstand"/>
      </w:pPr>
      <w:r>
        <w:t xml:space="preserve">Om gehoor te geven aan mijn verzoek en om contact met mij op te nemen kunt </w:t>
      </w:r>
      <w:r w:rsidR="006F731C">
        <w:t>u</w:t>
      </w:r>
      <w:r>
        <w:t xml:space="preserve"> onderstaande gegevens</w:t>
      </w:r>
      <w:r w:rsidR="00003E07">
        <w:rPr>
          <w:rStyle w:val="Voetnootmarkering"/>
        </w:rPr>
        <w:footnoteReference w:id="2"/>
      </w:r>
      <w:r>
        <w:t xml:space="preserve"> gebruiken:</w:t>
      </w:r>
    </w:p>
    <w:p w:rsidR="00343D5F" w:rsidRDefault="00343D5F" w:rsidP="00343D5F">
      <w:pPr>
        <w:pStyle w:val="Geenafstand"/>
      </w:pPr>
    </w:p>
    <w:p w:rsidR="00343D5F" w:rsidRDefault="00343D5F" w:rsidP="00343D5F">
      <w:pPr>
        <w:pStyle w:val="Geenafstand"/>
      </w:pPr>
    </w:p>
    <w:p w:rsidR="006176A1" w:rsidRDefault="006176A1" w:rsidP="006176A1">
      <w:pPr>
        <w:pStyle w:val="Geenafstand"/>
        <w:tabs>
          <w:tab w:val="left" w:pos="2268"/>
        </w:tabs>
      </w:pPr>
      <w:r>
        <w:t>Voornaam:</w:t>
      </w:r>
      <w:r>
        <w:tab/>
        <w:t xml:space="preserve"> </w:t>
      </w:r>
      <w:r w:rsidR="00BA2ED5">
        <w:t xml:space="preserve"> </w:t>
      </w:r>
      <w:r>
        <w:t>__________________________________________________</w:t>
      </w:r>
      <w:r>
        <w:tab/>
      </w:r>
      <w:r>
        <w:tab/>
      </w:r>
    </w:p>
    <w:p w:rsidR="00343D5F" w:rsidRDefault="006176A1" w:rsidP="006176A1">
      <w:pPr>
        <w:pStyle w:val="Geenafstand"/>
        <w:tabs>
          <w:tab w:val="left" w:pos="2268"/>
        </w:tabs>
      </w:pPr>
      <w:r>
        <w:t>Achtern</w:t>
      </w:r>
      <w:r w:rsidR="00343D5F">
        <w:t>aam</w:t>
      </w:r>
      <w:r>
        <w:t>:</w:t>
      </w:r>
      <w:r>
        <w:tab/>
        <w:t xml:space="preserve"> </w:t>
      </w:r>
      <w:r w:rsidR="00BA2ED5">
        <w:t xml:space="preserve"> </w:t>
      </w:r>
      <w:r>
        <w:t>__________________________________________________</w:t>
      </w:r>
    </w:p>
    <w:p w:rsidR="006176A1" w:rsidRDefault="006176A1" w:rsidP="00343D5F">
      <w:pPr>
        <w:pStyle w:val="Geenafstand"/>
      </w:pPr>
    </w:p>
    <w:p w:rsidR="00343D5F" w:rsidRDefault="006176A1" w:rsidP="006176A1">
      <w:pPr>
        <w:pStyle w:val="Geenafstand"/>
        <w:tabs>
          <w:tab w:val="left" w:pos="2268"/>
        </w:tabs>
      </w:pPr>
      <w:r>
        <w:t>Geboortedatum:</w:t>
      </w:r>
      <w:r>
        <w:tab/>
        <w:t xml:space="preserve"> </w:t>
      </w:r>
      <w:r w:rsidR="00BA2ED5">
        <w:t xml:space="preserve"> </w:t>
      </w:r>
      <w:r>
        <w:t>__________________________________________________</w:t>
      </w:r>
    </w:p>
    <w:p w:rsidR="006176A1" w:rsidRDefault="00BA2ED5" w:rsidP="00343D5F">
      <w:pPr>
        <w:pStyle w:val="Geenafstand"/>
      </w:pPr>
      <w:r>
        <w:t xml:space="preserve"> </w:t>
      </w:r>
    </w:p>
    <w:p w:rsidR="00343D5F" w:rsidRDefault="006176A1" w:rsidP="006176A1">
      <w:pPr>
        <w:pStyle w:val="Geenafstand"/>
        <w:tabs>
          <w:tab w:val="left" w:pos="2268"/>
        </w:tabs>
      </w:pPr>
      <w:r>
        <w:t>Adres:</w:t>
      </w:r>
      <w:r>
        <w:tab/>
        <w:t xml:space="preserve"> </w:t>
      </w:r>
      <w:r w:rsidR="00BA2ED5">
        <w:t xml:space="preserve"> </w:t>
      </w:r>
      <w:r>
        <w:t>__________________________________________________</w:t>
      </w:r>
    </w:p>
    <w:p w:rsidR="006176A1" w:rsidRDefault="006176A1" w:rsidP="00343D5F">
      <w:pPr>
        <w:pStyle w:val="Geenafstand"/>
      </w:pPr>
    </w:p>
    <w:p w:rsidR="00343D5F" w:rsidRDefault="006176A1" w:rsidP="00343D5F">
      <w:pPr>
        <w:pStyle w:val="Geenafstand"/>
      </w:pPr>
      <w:r>
        <w:t>Postcode en woonplaats:  __________________________________________________</w:t>
      </w:r>
    </w:p>
    <w:p w:rsidR="006176A1" w:rsidRDefault="006176A1" w:rsidP="006176A1">
      <w:pPr>
        <w:pStyle w:val="Geenafstand"/>
      </w:pPr>
    </w:p>
    <w:p w:rsidR="006176A1" w:rsidRDefault="00FB3FA6" w:rsidP="00FB3FA6">
      <w:pPr>
        <w:pStyle w:val="Geenafstand"/>
      </w:pPr>
      <w:r>
        <w:t>T</w:t>
      </w:r>
      <w:r w:rsidR="006176A1">
        <w:t>elefoonnummer</w:t>
      </w:r>
      <w:r>
        <w:t xml:space="preserve"> waarop ik tijdens kantooruren te bereiken ben:  </w:t>
      </w:r>
      <w:r>
        <w:softHyphen/>
      </w:r>
      <w:r>
        <w:softHyphen/>
      </w:r>
      <w:r>
        <w:softHyphen/>
        <w:t>______________</w:t>
      </w:r>
      <w:r w:rsidR="006176A1">
        <w:t>_____</w:t>
      </w:r>
    </w:p>
    <w:p w:rsidR="00EB1911" w:rsidRDefault="00EB1911" w:rsidP="006176A1">
      <w:pPr>
        <w:pStyle w:val="Geenafstand"/>
      </w:pPr>
    </w:p>
    <w:p w:rsidR="00FB3FA6" w:rsidRDefault="00EB1911" w:rsidP="00EB1911">
      <w:pPr>
        <w:pStyle w:val="Geenafstand"/>
        <w:tabs>
          <w:tab w:val="left" w:pos="2366"/>
        </w:tabs>
      </w:pPr>
      <w:r>
        <w:t>Email:</w:t>
      </w:r>
      <w:r>
        <w:tab/>
        <w:t>__________________________________________________</w:t>
      </w:r>
      <w:r>
        <w:tab/>
      </w:r>
    </w:p>
    <w:p w:rsidR="00FB3FA6" w:rsidRDefault="00FB3FA6" w:rsidP="00EB1911">
      <w:pPr>
        <w:pStyle w:val="Geenafstand"/>
        <w:tabs>
          <w:tab w:val="left" w:pos="2366"/>
        </w:tabs>
      </w:pPr>
    </w:p>
    <w:p w:rsidR="00FB3FA6" w:rsidRDefault="00FB3FA6" w:rsidP="00EB1911">
      <w:pPr>
        <w:pStyle w:val="Geenafstand"/>
        <w:tabs>
          <w:tab w:val="left" w:pos="2366"/>
        </w:tabs>
      </w:pPr>
    </w:p>
    <w:p w:rsidR="00BA2ED5" w:rsidRDefault="00BA2ED5" w:rsidP="00343D5F">
      <w:pPr>
        <w:pStyle w:val="Geenafstand"/>
      </w:pPr>
      <w:r>
        <w:t xml:space="preserve">Ik ben ervan op de hoogte dat </w:t>
      </w:r>
      <w:r w:rsidR="0069357C">
        <w:t xml:space="preserve">ik me moet legitimeren met een geldig identiteitsbewijs </w:t>
      </w:r>
      <w:r>
        <w:t xml:space="preserve">voordat </w:t>
      </w:r>
      <w:r w:rsidR="006F731C">
        <w:t>u</w:t>
      </w:r>
      <w:r>
        <w:t xml:space="preserve"> mijn persoonsgegevens </w:t>
      </w:r>
      <w:r w:rsidR="0069357C">
        <w:t>kunt verstrekken</w:t>
      </w:r>
      <w:r w:rsidR="00BB2E52">
        <w:t>, corrigeren,</w:t>
      </w:r>
      <w:r w:rsidR="0069357C">
        <w:t xml:space="preserve"> of verwijderen, en dat </w:t>
      </w:r>
      <w:r w:rsidR="006F731C">
        <w:t>u</w:t>
      </w:r>
      <w:r>
        <w:t xml:space="preserve"> </w:t>
      </w:r>
      <w:r w:rsidR="0069357C">
        <w:t xml:space="preserve">hiertoe </w:t>
      </w:r>
      <w:r>
        <w:t>contact met mij opneemt om een afspraak te maken</w:t>
      </w:r>
      <w:r w:rsidR="0069357C">
        <w:t>.</w:t>
      </w:r>
    </w:p>
    <w:p w:rsidR="0069357C" w:rsidRDefault="0069357C" w:rsidP="00343D5F">
      <w:pPr>
        <w:pStyle w:val="Geenafstand"/>
      </w:pPr>
    </w:p>
    <w:p w:rsidR="0069357C" w:rsidRDefault="0069357C" w:rsidP="00343D5F">
      <w:pPr>
        <w:pStyle w:val="Geenafstand"/>
      </w:pPr>
    </w:p>
    <w:p w:rsidR="0069357C" w:rsidRDefault="0069357C" w:rsidP="00343D5F">
      <w:pPr>
        <w:pStyle w:val="Geenafstand"/>
      </w:pPr>
      <w:r>
        <w:t>Hoogachtend,</w:t>
      </w:r>
    </w:p>
    <w:p w:rsidR="00343D5F" w:rsidRDefault="00343D5F" w:rsidP="00782F35"/>
    <w:p w:rsidR="00D53ABB" w:rsidRDefault="00D53ABB" w:rsidP="00782F35"/>
    <w:p w:rsidR="00D53ABB" w:rsidRDefault="00D53ABB" w:rsidP="00782F35"/>
    <w:p w:rsidR="00343D5F" w:rsidRDefault="00343D5F" w:rsidP="00782F35"/>
    <w:p w:rsidR="0016110E" w:rsidRDefault="0016110E" w:rsidP="00782F35"/>
    <w:sectPr w:rsidR="0016110E" w:rsidSect="00300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5F" w:rsidRDefault="00343D5F" w:rsidP="001F2584">
      <w:r>
        <w:separator/>
      </w:r>
    </w:p>
  </w:endnote>
  <w:endnote w:type="continuationSeparator" w:id="0">
    <w:p w:rsidR="00343D5F" w:rsidRDefault="00343D5F" w:rsidP="001F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84" w:rsidRDefault="001F25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84" w:rsidRDefault="001F258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84" w:rsidRDefault="001F25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5F" w:rsidRDefault="00343D5F" w:rsidP="001F2584">
      <w:r>
        <w:separator/>
      </w:r>
    </w:p>
  </w:footnote>
  <w:footnote w:type="continuationSeparator" w:id="0">
    <w:p w:rsidR="00343D5F" w:rsidRDefault="00343D5F" w:rsidP="001F2584">
      <w:r>
        <w:continuationSeparator/>
      </w:r>
    </w:p>
  </w:footnote>
  <w:footnote w:id="1">
    <w:p w:rsidR="00DB288D" w:rsidRDefault="00DB288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b/>
        </w:rPr>
        <w:t>Niet meer dan één keuze a</w:t>
      </w:r>
      <w:r w:rsidRPr="0069357C">
        <w:rPr>
          <w:b/>
        </w:rPr>
        <w:t>ankruisen</w:t>
      </w:r>
    </w:p>
  </w:footnote>
  <w:footnote w:id="2">
    <w:p w:rsidR="00003E07" w:rsidRDefault="00003E07">
      <w:pPr>
        <w:pStyle w:val="Voetnoottekst"/>
      </w:pPr>
      <w:r>
        <w:rPr>
          <w:rStyle w:val="Voetnootmarkering"/>
        </w:rPr>
        <w:footnoteRef/>
      </w:r>
      <w:r>
        <w:t xml:space="preserve"> Deze gegevens worden verwijderd nadat aan uw verzoek is voldaan.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84" w:rsidRDefault="001F25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84" w:rsidRDefault="001F258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84" w:rsidRDefault="001F25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D60"/>
    <w:multiLevelType w:val="hybridMultilevel"/>
    <w:tmpl w:val="9D843FCE"/>
    <w:lvl w:ilvl="0" w:tplc="2AE856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F"/>
    <w:rsid w:val="00003E07"/>
    <w:rsid w:val="000F5364"/>
    <w:rsid w:val="0016110E"/>
    <w:rsid w:val="001F2584"/>
    <w:rsid w:val="001F37D9"/>
    <w:rsid w:val="00300B6D"/>
    <w:rsid w:val="00343D5F"/>
    <w:rsid w:val="00354F9E"/>
    <w:rsid w:val="003645F9"/>
    <w:rsid w:val="00365FD4"/>
    <w:rsid w:val="0040110A"/>
    <w:rsid w:val="004D3B86"/>
    <w:rsid w:val="006176A1"/>
    <w:rsid w:val="00660EA7"/>
    <w:rsid w:val="0069357C"/>
    <w:rsid w:val="006B190D"/>
    <w:rsid w:val="006C3AD0"/>
    <w:rsid w:val="006F731C"/>
    <w:rsid w:val="00750BCB"/>
    <w:rsid w:val="00782F35"/>
    <w:rsid w:val="00801730"/>
    <w:rsid w:val="00844DF8"/>
    <w:rsid w:val="008A4E8D"/>
    <w:rsid w:val="008B246D"/>
    <w:rsid w:val="008F4B0E"/>
    <w:rsid w:val="00902E45"/>
    <w:rsid w:val="009306C1"/>
    <w:rsid w:val="00A57220"/>
    <w:rsid w:val="00B91186"/>
    <w:rsid w:val="00BA2ED5"/>
    <w:rsid w:val="00BB2E52"/>
    <w:rsid w:val="00BC1957"/>
    <w:rsid w:val="00C32BB4"/>
    <w:rsid w:val="00C33416"/>
    <w:rsid w:val="00C75C89"/>
    <w:rsid w:val="00C90D89"/>
    <w:rsid w:val="00CC6C39"/>
    <w:rsid w:val="00CF5D08"/>
    <w:rsid w:val="00D53ABB"/>
    <w:rsid w:val="00DB288D"/>
    <w:rsid w:val="00DC5414"/>
    <w:rsid w:val="00DC78B3"/>
    <w:rsid w:val="00E471DB"/>
    <w:rsid w:val="00EA74CE"/>
    <w:rsid w:val="00EB1911"/>
    <w:rsid w:val="00EC0E11"/>
    <w:rsid w:val="00EC39D4"/>
    <w:rsid w:val="00F278D1"/>
    <w:rsid w:val="00FA21C3"/>
    <w:rsid w:val="00FB3FA6"/>
    <w:rsid w:val="00FB430B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D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82F3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25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2584"/>
  </w:style>
  <w:style w:type="paragraph" w:styleId="Voettekst">
    <w:name w:val="footer"/>
    <w:basedOn w:val="Standaard"/>
    <w:link w:val="VoettekstChar"/>
    <w:uiPriority w:val="99"/>
    <w:unhideWhenUsed/>
    <w:rsid w:val="001F25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2584"/>
  </w:style>
  <w:style w:type="character" w:customStyle="1" w:styleId="Kop1Char">
    <w:name w:val="Kop 1 Char"/>
    <w:basedOn w:val="Standaardalinea-lettertype"/>
    <w:link w:val="Kop1"/>
    <w:uiPriority w:val="9"/>
    <w:rsid w:val="00782F3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782F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F4B0E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28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288D"/>
    <w:rPr>
      <w:rFonts w:ascii="Times New Roman" w:hAnsi="Times New Roman" w:cs="Times New Roman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288D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5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D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82F3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25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2584"/>
  </w:style>
  <w:style w:type="paragraph" w:styleId="Voettekst">
    <w:name w:val="footer"/>
    <w:basedOn w:val="Standaard"/>
    <w:link w:val="VoettekstChar"/>
    <w:uiPriority w:val="99"/>
    <w:unhideWhenUsed/>
    <w:rsid w:val="001F25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2584"/>
  </w:style>
  <w:style w:type="character" w:customStyle="1" w:styleId="Kop1Char">
    <w:name w:val="Kop 1 Char"/>
    <w:basedOn w:val="Standaardalinea-lettertype"/>
    <w:link w:val="Kop1"/>
    <w:uiPriority w:val="9"/>
    <w:rsid w:val="00782F3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782F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F4B0E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28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288D"/>
    <w:rPr>
      <w:rFonts w:ascii="Times New Roman" w:hAnsi="Times New Roman" w:cs="Times New Roman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288D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42BD-265D-4E0E-BEA5-ECC0330D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63D7F97B.dotm</Template>
  <TotalTime>1</TotalTime>
  <Pages>1</Pages>
  <Words>245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Hulshoff</dc:creator>
  <cp:lastModifiedBy>Jeroen Alflen</cp:lastModifiedBy>
  <cp:revision>2</cp:revision>
  <cp:lastPrinted>2018-05-17T07:50:00Z</cp:lastPrinted>
  <dcterms:created xsi:type="dcterms:W3CDTF">2018-05-23T13:56:00Z</dcterms:created>
  <dcterms:modified xsi:type="dcterms:W3CDTF">2018-05-23T13:56:00Z</dcterms:modified>
</cp:coreProperties>
</file>