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D4" w:rsidRDefault="00612FE9" w:rsidP="004F3F0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AANVRAAG ONTHEFFING</w:t>
      </w:r>
      <w:r w:rsidR="004F3F0F">
        <w:rPr>
          <w:rFonts w:ascii="Arial" w:hAnsi="Arial" w:cs="Arial"/>
          <w:b/>
          <w:sz w:val="28"/>
          <w:szCs w:val="28"/>
        </w:rPr>
        <w:t xml:space="preserve"> EXPLOITATIEVERGUNNING</w:t>
      </w:r>
      <w:r w:rsidR="00CD19F9" w:rsidRPr="00CD19F9">
        <w:rPr>
          <w:rFonts w:ascii="Arial" w:hAnsi="Arial" w:cs="Arial"/>
          <w:b/>
          <w:sz w:val="28"/>
          <w:szCs w:val="28"/>
        </w:rPr>
        <w:t xml:space="preserve"> OPENBARE INRICHTING</w:t>
      </w:r>
    </w:p>
    <w:p w:rsidR="00CD19F9" w:rsidRDefault="00CD19F9" w:rsidP="00723E60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van het bedrijf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van het bedrijf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Postadres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contactpersoon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 contactpersoon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e-mailadres contactpersoon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Inschrijvingsnummer in handelsregister</w:t>
      </w: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kamer van koophandel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Soort openbare inrichting</w:t>
      </w:r>
      <w:r w:rsidR="00DF45F2">
        <w:rPr>
          <w:rFonts w:ascii="Arial" w:hAnsi="Arial" w:cs="Arial"/>
          <w:sz w:val="20"/>
          <w:szCs w:val="20"/>
        </w:rPr>
        <w:t xml:space="preserve"> (</w:t>
      </w:r>
      <w:r w:rsidR="005C1124">
        <w:rPr>
          <w:rFonts w:ascii="Arial" w:hAnsi="Arial" w:cs="Arial"/>
          <w:sz w:val="20"/>
          <w:szCs w:val="20"/>
        </w:rPr>
        <w:t>bedrijf</w:t>
      </w:r>
      <w:r w:rsidR="00DF45F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59CB" w:rsidRDefault="005059CB" w:rsidP="00723E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59CB" w:rsidRDefault="005059CB" w:rsidP="00723E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59CB" w:rsidRDefault="005059CB" w:rsidP="00723E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22DE" w:rsidRPr="004B4CD5" w:rsidRDefault="00FD22DE" w:rsidP="00723E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22DE" w:rsidRDefault="00FD22DE" w:rsidP="00723E6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Terras</w:t>
      </w:r>
      <w:r w:rsidR="00950185">
        <w:rPr>
          <w:rFonts w:ascii="Arial" w:hAnsi="Arial" w:cs="Arial"/>
          <w:sz w:val="20"/>
          <w:szCs w:val="20"/>
          <w:u w:val="single"/>
        </w:rPr>
        <w:t xml:space="preserve"> *</w:t>
      </w: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Gaat u een terras bij de inrichting exploiteren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ja / nee (doorhalen wat niet van toepassing is)</w:t>
      </w: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 ja, bevindt het terras zich op gemeentegrond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ja / nee (doorhalen wat niet van toepassing is)</w:t>
      </w: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 is de oppervlakte van het terras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 m²</w:t>
      </w: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0185" w:rsidRPr="00950185" w:rsidRDefault="00950185" w:rsidP="00723E6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*Zie toelichting</w:t>
      </w:r>
      <w:r w:rsidR="00531B9B">
        <w:rPr>
          <w:rFonts w:ascii="Arial" w:hAnsi="Arial" w:cs="Arial"/>
          <w:b/>
          <w:sz w:val="20"/>
          <w:szCs w:val="20"/>
        </w:rPr>
        <w:t xml:space="preserve"> hierna over sluitingstijden en terrassen.</w:t>
      </w:r>
    </w:p>
    <w:p w:rsidR="00CD19F9" w:rsidRDefault="00CD19F9" w:rsidP="00723E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59CB" w:rsidRDefault="005059CB" w:rsidP="00723E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59CB" w:rsidRDefault="005059CB" w:rsidP="00723E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A3D80" w:rsidRDefault="00DF470D" w:rsidP="00723E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 w:rsidR="005059CB">
        <w:rPr>
          <w:rFonts w:ascii="Arial" w:hAnsi="Arial" w:cs="Arial"/>
          <w:sz w:val="20"/>
          <w:szCs w:val="20"/>
        </w:rPr>
        <w:tab/>
      </w:r>
      <w:r w:rsidR="005059CB">
        <w:rPr>
          <w:rFonts w:ascii="Arial" w:hAnsi="Arial" w:cs="Arial"/>
          <w:sz w:val="20"/>
          <w:szCs w:val="20"/>
        </w:rPr>
        <w:tab/>
      </w:r>
      <w:r w:rsidR="005059CB">
        <w:rPr>
          <w:rFonts w:ascii="Arial" w:hAnsi="Arial" w:cs="Arial"/>
          <w:sz w:val="20"/>
          <w:szCs w:val="20"/>
        </w:rPr>
        <w:tab/>
      </w:r>
      <w:r w:rsidR="005059CB">
        <w:rPr>
          <w:rFonts w:ascii="Arial" w:hAnsi="Arial" w:cs="Arial"/>
          <w:sz w:val="20"/>
          <w:szCs w:val="20"/>
        </w:rPr>
        <w:tab/>
      </w:r>
      <w:r w:rsidR="005059CB">
        <w:rPr>
          <w:rFonts w:ascii="Arial" w:hAnsi="Arial" w:cs="Arial"/>
          <w:sz w:val="20"/>
          <w:szCs w:val="20"/>
        </w:rPr>
        <w:tab/>
      </w:r>
      <w:r w:rsidR="005059CB">
        <w:rPr>
          <w:rFonts w:ascii="Arial" w:hAnsi="Arial" w:cs="Arial"/>
          <w:sz w:val="20"/>
          <w:szCs w:val="20"/>
        </w:rPr>
        <w:tab/>
        <w:t>:</w:t>
      </w:r>
    </w:p>
    <w:p w:rsidR="004B4CD5" w:rsidRDefault="004B4CD5" w:rsidP="00723E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B4CD5" w:rsidRDefault="004B4CD5" w:rsidP="00723E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</w:t>
      </w:r>
      <w:r w:rsidR="005059CB">
        <w:rPr>
          <w:rFonts w:ascii="Arial" w:hAnsi="Arial" w:cs="Arial"/>
          <w:sz w:val="20"/>
          <w:szCs w:val="20"/>
        </w:rPr>
        <w:tab/>
      </w:r>
      <w:r w:rsidR="005059CB">
        <w:rPr>
          <w:rFonts w:ascii="Arial" w:hAnsi="Arial" w:cs="Arial"/>
          <w:sz w:val="20"/>
          <w:szCs w:val="20"/>
        </w:rPr>
        <w:tab/>
      </w:r>
      <w:r w:rsidR="005059CB">
        <w:rPr>
          <w:rFonts w:ascii="Arial" w:hAnsi="Arial" w:cs="Arial"/>
          <w:sz w:val="20"/>
          <w:szCs w:val="20"/>
        </w:rPr>
        <w:tab/>
      </w:r>
      <w:r w:rsidR="005059CB">
        <w:rPr>
          <w:rFonts w:ascii="Arial" w:hAnsi="Arial" w:cs="Arial"/>
          <w:sz w:val="20"/>
          <w:szCs w:val="20"/>
        </w:rPr>
        <w:tab/>
      </w:r>
      <w:r w:rsidR="005059CB">
        <w:rPr>
          <w:rFonts w:ascii="Arial" w:hAnsi="Arial" w:cs="Arial"/>
          <w:sz w:val="20"/>
          <w:szCs w:val="20"/>
        </w:rPr>
        <w:tab/>
      </w:r>
      <w:r w:rsidR="005059CB">
        <w:rPr>
          <w:rFonts w:ascii="Arial" w:hAnsi="Arial" w:cs="Arial"/>
          <w:sz w:val="20"/>
          <w:szCs w:val="20"/>
        </w:rPr>
        <w:tab/>
        <w:t>:</w:t>
      </w:r>
    </w:p>
    <w:p w:rsidR="00DF470D" w:rsidRDefault="004B4CD5" w:rsidP="00723E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</w:t>
      </w:r>
      <w:r w:rsidR="00DF470D">
        <w:rPr>
          <w:rFonts w:ascii="Arial" w:hAnsi="Arial" w:cs="Arial"/>
          <w:sz w:val="20"/>
          <w:szCs w:val="20"/>
        </w:rPr>
        <w:t>tekening</w:t>
      </w:r>
    </w:p>
    <w:p w:rsidR="00950185" w:rsidRDefault="00950185" w:rsidP="00723E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0185" w:rsidRDefault="00950185" w:rsidP="00723E60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5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A2" w:rsidRDefault="00BB0AA2" w:rsidP="001F2584">
      <w:pPr>
        <w:spacing w:after="0" w:line="240" w:lineRule="auto"/>
      </w:pPr>
      <w:r>
        <w:separator/>
      </w:r>
    </w:p>
  </w:endnote>
  <w:endnote w:type="continuationSeparator" w:id="0">
    <w:p w:rsidR="00BB0AA2" w:rsidRDefault="00BB0AA2" w:rsidP="001F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A2" w:rsidRDefault="00BB0AA2" w:rsidP="001F2584">
      <w:pPr>
        <w:spacing w:after="0" w:line="240" w:lineRule="auto"/>
      </w:pPr>
      <w:r>
        <w:separator/>
      </w:r>
    </w:p>
  </w:footnote>
  <w:footnote w:type="continuationSeparator" w:id="0">
    <w:p w:rsidR="00BB0AA2" w:rsidRDefault="00BB0AA2" w:rsidP="001F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04C9"/>
    <w:multiLevelType w:val="hybridMultilevel"/>
    <w:tmpl w:val="1D0A5844"/>
    <w:lvl w:ilvl="0" w:tplc="8014DC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1F60"/>
    <w:multiLevelType w:val="hybridMultilevel"/>
    <w:tmpl w:val="D22A407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446B3"/>
    <w:multiLevelType w:val="hybridMultilevel"/>
    <w:tmpl w:val="0E6EFED0"/>
    <w:lvl w:ilvl="0" w:tplc="1B3AE2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E75C9"/>
    <w:multiLevelType w:val="hybridMultilevel"/>
    <w:tmpl w:val="22B611D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6F20"/>
    <w:multiLevelType w:val="hybridMultilevel"/>
    <w:tmpl w:val="DDACB8B2"/>
    <w:lvl w:ilvl="0" w:tplc="44DE858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6856D0"/>
    <w:multiLevelType w:val="multilevel"/>
    <w:tmpl w:val="51361CB8"/>
    <w:lvl w:ilvl="0">
      <w:start w:val="1"/>
      <w:numFmt w:val="decimal"/>
      <w:lvlText w:val="Hoofdstuk %1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isLgl/>
      <w:suff w:val="space"/>
      <w:lvlText w:val="Artikel %1.%2"/>
      <w:lvlJc w:val="left"/>
      <w:pPr>
        <w:ind w:left="397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5F16A62"/>
    <w:multiLevelType w:val="hybridMultilevel"/>
    <w:tmpl w:val="241E07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AB506B"/>
    <w:multiLevelType w:val="hybridMultilevel"/>
    <w:tmpl w:val="C0A27A9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240AE6"/>
    <w:multiLevelType w:val="multilevel"/>
    <w:tmpl w:val="7B4EBC32"/>
    <w:lvl w:ilvl="0">
      <w:start w:val="1"/>
      <w:numFmt w:val="decimal"/>
      <w:lvlText w:val="Hoofdstuk %1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isLgl/>
      <w:suff w:val="space"/>
      <w:lvlText w:val="Artikel 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9A566DB"/>
    <w:multiLevelType w:val="hybridMultilevel"/>
    <w:tmpl w:val="757478C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5E4DCB"/>
    <w:multiLevelType w:val="hybridMultilevel"/>
    <w:tmpl w:val="593843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6D4CC7"/>
    <w:multiLevelType w:val="hybridMultilevel"/>
    <w:tmpl w:val="AFC80F36"/>
    <w:lvl w:ilvl="0" w:tplc="DAC69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92992"/>
    <w:multiLevelType w:val="hybridMultilevel"/>
    <w:tmpl w:val="0D640D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055CD0"/>
    <w:multiLevelType w:val="multilevel"/>
    <w:tmpl w:val="7B4EBC32"/>
    <w:lvl w:ilvl="0">
      <w:start w:val="1"/>
      <w:numFmt w:val="decimal"/>
      <w:lvlText w:val="Hoofdstuk %1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isLgl/>
      <w:suff w:val="space"/>
      <w:lvlText w:val="Artikel 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13"/>
  </w:num>
  <w:num w:numId="8">
    <w:abstractNumId w:val="8"/>
    <w:lvlOverride w:ilvl="0">
      <w:lvl w:ilvl="0">
        <w:start w:val="1"/>
        <w:numFmt w:val="decimal"/>
        <w:lvlText w:val="Hoofdstuk %1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isLgl/>
        <w:suff w:val="space"/>
        <w:lvlText w:val="Artikel %1.%2"/>
        <w:lvlJc w:val="left"/>
        <w:pPr>
          <w:ind w:left="397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737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8"/>
    <w:lvlOverride w:ilvl="0">
      <w:lvl w:ilvl="0">
        <w:start w:val="1"/>
        <w:numFmt w:val="decimal"/>
        <w:lvlText w:val="Hoofdstuk %1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isLgl/>
        <w:suff w:val="space"/>
        <w:lvlText w:val="Artikel %1.%2"/>
        <w:lvlJc w:val="left"/>
        <w:pPr>
          <w:ind w:left="397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737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8"/>
    <w:lvlOverride w:ilvl="0">
      <w:startOverride w:val="1"/>
      <w:lvl w:ilvl="0">
        <w:start w:val="1"/>
        <w:numFmt w:val="decimal"/>
        <w:lvlText w:val="Hoofdstuk %1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isLgl/>
        <w:suff w:val="space"/>
        <w:lvlText w:val="Artikel %1.%2"/>
        <w:lvlJc w:val="left"/>
        <w:pPr>
          <w:ind w:left="397" w:hanging="39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ind w:left="737" w:hanging="34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5"/>
  </w:num>
  <w:num w:numId="12">
    <w:abstractNumId w:val="7"/>
  </w:num>
  <w:num w:numId="13">
    <w:abstractNumId w:val="6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F9"/>
    <w:rsid w:val="00040C6C"/>
    <w:rsid w:val="000C7B8C"/>
    <w:rsid w:val="000F5364"/>
    <w:rsid w:val="00133457"/>
    <w:rsid w:val="00144C32"/>
    <w:rsid w:val="00197559"/>
    <w:rsid w:val="001F2584"/>
    <w:rsid w:val="002439E5"/>
    <w:rsid w:val="002D1F50"/>
    <w:rsid w:val="00365FD4"/>
    <w:rsid w:val="0037696A"/>
    <w:rsid w:val="0040110A"/>
    <w:rsid w:val="004B4CD5"/>
    <w:rsid w:val="004F3F0F"/>
    <w:rsid w:val="005059CB"/>
    <w:rsid w:val="00531B9B"/>
    <w:rsid w:val="005C1124"/>
    <w:rsid w:val="00612FE9"/>
    <w:rsid w:val="006A4282"/>
    <w:rsid w:val="006C3AD0"/>
    <w:rsid w:val="00723E60"/>
    <w:rsid w:val="00794E1B"/>
    <w:rsid w:val="007C46F2"/>
    <w:rsid w:val="007E3A47"/>
    <w:rsid w:val="008200AE"/>
    <w:rsid w:val="00844DF8"/>
    <w:rsid w:val="008B48F1"/>
    <w:rsid w:val="00921B8F"/>
    <w:rsid w:val="00930747"/>
    <w:rsid w:val="00950185"/>
    <w:rsid w:val="009C21D5"/>
    <w:rsid w:val="00A14378"/>
    <w:rsid w:val="00B54B90"/>
    <w:rsid w:val="00BB0AA2"/>
    <w:rsid w:val="00C32BB4"/>
    <w:rsid w:val="00C33416"/>
    <w:rsid w:val="00CA3D80"/>
    <w:rsid w:val="00CD19F9"/>
    <w:rsid w:val="00D61517"/>
    <w:rsid w:val="00DF077A"/>
    <w:rsid w:val="00DF45F2"/>
    <w:rsid w:val="00DF470D"/>
    <w:rsid w:val="00E07373"/>
    <w:rsid w:val="00ED6FA1"/>
    <w:rsid w:val="00EE76CB"/>
    <w:rsid w:val="00F278D1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B4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B4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5059C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F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2584"/>
  </w:style>
  <w:style w:type="paragraph" w:styleId="Voettekst">
    <w:name w:val="footer"/>
    <w:basedOn w:val="Standaard"/>
    <w:link w:val="VoettekstChar"/>
    <w:unhideWhenUsed/>
    <w:rsid w:val="001F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1F2584"/>
  </w:style>
  <w:style w:type="paragraph" w:styleId="Lijstalinea">
    <w:name w:val="List Paragraph"/>
    <w:basedOn w:val="Standaard"/>
    <w:uiPriority w:val="34"/>
    <w:qFormat/>
    <w:rsid w:val="00CA3D8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rsid w:val="005059CB"/>
    <w:rPr>
      <w:rFonts w:ascii="Arial" w:eastAsia="Times New Roman" w:hAnsi="Arial" w:cs="Arial"/>
      <w:b/>
      <w:bCs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semiHidden/>
    <w:rsid w:val="0050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059CB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5059C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737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B4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B4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rsid w:val="0053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B4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B4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5059C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F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2584"/>
  </w:style>
  <w:style w:type="paragraph" w:styleId="Voettekst">
    <w:name w:val="footer"/>
    <w:basedOn w:val="Standaard"/>
    <w:link w:val="VoettekstChar"/>
    <w:unhideWhenUsed/>
    <w:rsid w:val="001F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1F2584"/>
  </w:style>
  <w:style w:type="paragraph" w:styleId="Lijstalinea">
    <w:name w:val="List Paragraph"/>
    <w:basedOn w:val="Standaard"/>
    <w:uiPriority w:val="34"/>
    <w:qFormat/>
    <w:rsid w:val="00CA3D8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rsid w:val="005059CB"/>
    <w:rPr>
      <w:rFonts w:ascii="Arial" w:eastAsia="Times New Roman" w:hAnsi="Arial" w:cs="Arial"/>
      <w:b/>
      <w:bCs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semiHidden/>
    <w:rsid w:val="0050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059CB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5059C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737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B4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B4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rsid w:val="0053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A052BDA7.dotm</Template>
  <TotalTime>2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Houten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Margriet Verhagen</dc:creator>
  <cp:lastModifiedBy>Margriet Verhagen</cp:lastModifiedBy>
  <cp:revision>5</cp:revision>
  <cp:lastPrinted>2016-06-20T11:06:00Z</cp:lastPrinted>
  <dcterms:created xsi:type="dcterms:W3CDTF">2016-06-28T12:48:00Z</dcterms:created>
  <dcterms:modified xsi:type="dcterms:W3CDTF">2016-08-19T11:46:00Z</dcterms:modified>
</cp:coreProperties>
</file>